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Trojans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King of Troy.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they call their army men.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many years has the war Paris started been going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Trojans are from.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Husband of Hera.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God that favors Trojans.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Sister of Briseis.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Daughter that was Achilles and then kidnapped by Agamemnon.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Athene shot _______ to get the truce to break?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is Hector’s wife’s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invaded the Trojans?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Trojans uses to hind in.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Hector wife was put into 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Palladium men called, men also called it _________?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chariot was hector's body be dragged behind?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Diomedes and Odysseus stole his beautiful horses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Last son of Priam and Queen Hecuba.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Trojan spy.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Troy get destroyed.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does Paris leave with?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Trojans </dc:title>
  <dcterms:created xsi:type="dcterms:W3CDTF">2021-10-11T20:07:52Z</dcterms:created>
  <dcterms:modified xsi:type="dcterms:W3CDTF">2021-10-11T20:07:52Z</dcterms:modified>
</cp:coreProperties>
</file>