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Trolls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scrap booking    </w:t>
      </w:r>
      <w:r>
        <w:t xml:space="preserve">   poppys dad    </w:t>
      </w:r>
      <w:r>
        <w:t xml:space="preserve">   burgen town    </w:t>
      </w:r>
      <w:r>
        <w:t xml:space="preserve">   bridget    </w:t>
      </w:r>
      <w:r>
        <w:t xml:space="preserve">   cant stop the feeling    </w:t>
      </w:r>
      <w:r>
        <w:t xml:space="preserve">   hair up    </w:t>
      </w:r>
      <w:r>
        <w:t xml:space="preserve">   justin timberlake    </w:t>
      </w:r>
      <w:r>
        <w:t xml:space="preserve">   gwen stafani    </w:t>
      </w:r>
      <w:r>
        <w:t xml:space="preserve">   moxie dewdrop    </w:t>
      </w:r>
      <w:r>
        <w:t xml:space="preserve">   fuzzbert    </w:t>
      </w:r>
      <w:r>
        <w:t xml:space="preserve">   smidge    </w:t>
      </w:r>
      <w:r>
        <w:t xml:space="preserve">   satin and chenile    </w:t>
      </w:r>
      <w:r>
        <w:t xml:space="preserve">   Guy diamond    </w:t>
      </w:r>
      <w:r>
        <w:t xml:space="preserve">   branch    </w:t>
      </w:r>
      <w:r>
        <w:t xml:space="preserve">   DJ suki    </w:t>
      </w:r>
      <w:r>
        <w:t xml:space="preserve">   biggie    </w:t>
      </w:r>
      <w:r>
        <w:t xml:space="preserve">   harper    </w:t>
      </w:r>
      <w:r>
        <w:t xml:space="preserve">   creek    </w:t>
      </w:r>
      <w:r>
        <w:t xml:space="preserve">   dreamworks    </w:t>
      </w:r>
      <w:r>
        <w:t xml:space="preserve">   trolls    </w:t>
      </w:r>
      <w:r>
        <w:t xml:space="preserve">   poppy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Trolls word search</dc:title>
  <dcterms:created xsi:type="dcterms:W3CDTF">2021-10-11T20:06:58Z</dcterms:created>
  <dcterms:modified xsi:type="dcterms:W3CDTF">2021-10-11T20:06:58Z</dcterms:modified>
</cp:coreProperties>
</file>