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Troop 168's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ASPL    </w:t>
      </w:r>
      <w:r>
        <w:t xml:space="preserve">   bowline    </w:t>
      </w:r>
      <w:r>
        <w:t xml:space="preserve">   camping    </w:t>
      </w:r>
      <w:r>
        <w:t xml:space="preserve">   community    </w:t>
      </w:r>
      <w:r>
        <w:t xml:space="preserve">   cooking    </w:t>
      </w:r>
      <w:r>
        <w:t xml:space="preserve">   Court Of Honor    </w:t>
      </w:r>
      <w:r>
        <w:t xml:space="preserve">   duty    </w:t>
      </w:r>
      <w:r>
        <w:t xml:space="preserve">   First aid    </w:t>
      </w:r>
      <w:r>
        <w:t xml:space="preserve">   Flag salute    </w:t>
      </w:r>
      <w:r>
        <w:t xml:space="preserve">   founders day    </w:t>
      </w:r>
      <w:r>
        <w:t xml:space="preserve">   haunted trail    </w:t>
      </w:r>
      <w:r>
        <w:t xml:space="preserve">   hiking    </w:t>
      </w:r>
      <w:r>
        <w:t xml:space="preserve">   honesty    </w:t>
      </w:r>
      <w:r>
        <w:t xml:space="preserve">   kindling    </w:t>
      </w:r>
      <w:r>
        <w:t xml:space="preserve">   leadership    </w:t>
      </w:r>
      <w:r>
        <w:t xml:space="preserve">   loyalty    </w:t>
      </w:r>
      <w:r>
        <w:t xml:space="preserve">   Mess Kit    </w:t>
      </w:r>
      <w:r>
        <w:t xml:space="preserve">   pocketknife    </w:t>
      </w:r>
      <w:r>
        <w:t xml:space="preserve">   popcorn    </w:t>
      </w:r>
      <w:r>
        <w:t xml:space="preserve">   Quartermaster    </w:t>
      </w:r>
      <w:r>
        <w:t xml:space="preserve">   scout law    </w:t>
      </w:r>
      <w:r>
        <w:t xml:space="preserve">   scout oath    </w:t>
      </w:r>
      <w:r>
        <w:t xml:space="preserve">   Scouting    </w:t>
      </w:r>
      <w:r>
        <w:t xml:space="preserve">   Scoutmaster    </w:t>
      </w:r>
      <w:r>
        <w:t xml:space="preserve">   Scoutmaster Conference    </w:t>
      </w:r>
      <w:r>
        <w:t xml:space="preserve">   Sheet bend    </w:t>
      </w:r>
      <w:r>
        <w:t xml:space="preserve">   SPL    </w:t>
      </w:r>
      <w:r>
        <w:t xml:space="preserve">   square knot    </w:t>
      </w:r>
      <w:r>
        <w:t xml:space="preserve">   Tent    </w:t>
      </w:r>
      <w:r>
        <w:t xml:space="preserve">   tinder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168's Word Search</dc:title>
  <dcterms:created xsi:type="dcterms:W3CDTF">2021-10-11T20:08:02Z</dcterms:created>
  <dcterms:modified xsi:type="dcterms:W3CDTF">2021-10-11T20:08:02Z</dcterms:modified>
</cp:coreProperties>
</file>