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Tropi un stilistiskās figūras.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 gulbji balti padebeši 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ik mākonim sidraba malina.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Slota danco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Visu nakti lietus lija,      Visu nakti klausījās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Atkārtojums tekstā, ko veido viena teikuma vai viena panta divu rindu blakus atkārtojums.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Tekstā ir vārds vai plašāka konstrukcija, kas norāda uz kādu literāru darbu, vēsturisku vai mītisku notikumu vai personu.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Visa Rīga dimd.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Atkārtojums tekstā, teikuma, dzejola vai panta sākuma un beigās.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Vienādu vai līdzīgu līdzskanu vai to savienojumu mērktiecīga atkārtošana.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Dvēselu koklēs lejies, skani,        Skani, tautas brīvā dziesma!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Zilo debesu kalns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Patskanu vai divskanu mērktiecīga atkārtošana vai saskanošana.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Kam tā tāda daila plava, kam tie daili plavejini? Mana tēva daila plava, Tautu dēli plāvjini!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Augšām celas Gaismas pils!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Pozitīvas nozīmes valodas vienības lietojums negatīvā nozīmē.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 un stilistiskās figūras.</dc:title>
  <dcterms:created xsi:type="dcterms:W3CDTF">2021-10-11T20:07:11Z</dcterms:created>
  <dcterms:modified xsi:type="dcterms:W3CDTF">2021-10-11T20:07:11Z</dcterms:modified>
</cp:coreProperties>
</file>