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Tropical Holidays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beach    </w:t>
      </w:r>
      <w:r>
        <w:t xml:space="preserve">   caribbean    </w:t>
      </w:r>
      <w:r>
        <w:t xml:space="preserve">   dolphins    </w:t>
      </w:r>
      <w:r>
        <w:t xml:space="preserve">   flip flops    </w:t>
      </w:r>
      <w:r>
        <w:t xml:space="preserve">   grass skirt    </w:t>
      </w:r>
      <w:r>
        <w:t xml:space="preserve">   hibiscus    </w:t>
      </w:r>
      <w:r>
        <w:t xml:space="preserve">   hula    </w:t>
      </w:r>
      <w:r>
        <w:t xml:space="preserve">   islands    </w:t>
      </w:r>
      <w:r>
        <w:t xml:space="preserve">   jellyfish    </w:t>
      </w:r>
      <w:r>
        <w:t xml:space="preserve">   kahlua    </w:t>
      </w:r>
      <w:r>
        <w:t xml:space="preserve">   kayak    </w:t>
      </w:r>
      <w:r>
        <w:t xml:space="preserve">   Luau    </w:t>
      </w:r>
      <w:r>
        <w:t xml:space="preserve">   macadamia nuts    </w:t>
      </w:r>
      <w:r>
        <w:t xml:space="preserve">   macaroni salad    </w:t>
      </w:r>
      <w:r>
        <w:t xml:space="preserve">   mimosa    </w:t>
      </w:r>
      <w:r>
        <w:t xml:space="preserve">   palm trees    </w:t>
      </w:r>
      <w:r>
        <w:t xml:space="preserve">   Personnel Commission    </w:t>
      </w:r>
      <w:r>
        <w:t xml:space="preserve">   pina colada    </w:t>
      </w:r>
      <w:r>
        <w:t xml:space="preserve">   sand crabs    </w:t>
      </w:r>
      <w:r>
        <w:t xml:space="preserve">   scuba diving    </w:t>
      </w:r>
      <w:r>
        <w:t xml:space="preserve">   sharks    </w:t>
      </w:r>
      <w:r>
        <w:t xml:space="preserve">   snorkeling    </w:t>
      </w:r>
      <w:r>
        <w:t xml:space="preserve">   starfish    </w:t>
      </w:r>
      <w:r>
        <w:t xml:space="preserve">   stingray    </w:t>
      </w:r>
      <w:r>
        <w:t xml:space="preserve">   sunbathing    </w:t>
      </w:r>
      <w:r>
        <w:t xml:space="preserve">   sunburn    </w:t>
      </w:r>
      <w:r>
        <w:t xml:space="preserve">   surfing    </w:t>
      </w:r>
      <w:r>
        <w:t xml:space="preserve">   teriyaki    </w:t>
      </w:r>
      <w:r>
        <w:t xml:space="preserve">   testing    </w:t>
      </w:r>
      <w:r>
        <w:t xml:space="preserve">   tiki torches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Tropical Holidays</dc:title>
  <dcterms:created xsi:type="dcterms:W3CDTF">2021-10-11T20:06:50Z</dcterms:created>
  <dcterms:modified xsi:type="dcterms:W3CDTF">2021-10-11T20:06:50Z</dcterms:modified>
</cp:coreProperties>
</file>