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Tropical Rain Forest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jungle    </w:t>
      </w:r>
      <w:r>
        <w:t xml:space="preserve">   decoy spider    </w:t>
      </w:r>
      <w:r>
        <w:t xml:space="preserve">   caiman    </w:t>
      </w:r>
      <w:r>
        <w:t xml:space="preserve">   amazon    </w:t>
      </w:r>
      <w:r>
        <w:t xml:space="preserve">   kinkajou    </w:t>
      </w:r>
      <w:r>
        <w:t xml:space="preserve">   patoo    </w:t>
      </w:r>
      <w:r>
        <w:t xml:space="preserve">   piranha    </w:t>
      </w:r>
      <w:r>
        <w:t xml:space="preserve">   capybara    </w:t>
      </w:r>
      <w:r>
        <w:t xml:space="preserve">   sloth    </w:t>
      </w:r>
      <w:r>
        <w:t xml:space="preserve">   tiger    </w:t>
      </w:r>
      <w:r>
        <w:t xml:space="preserve">   cuckoo    </w:t>
      </w:r>
      <w:r>
        <w:t xml:space="preserve">   dragonfly    </w:t>
      </w:r>
      <w:r>
        <w:t xml:space="preserve">   alligator    </w:t>
      </w:r>
      <w:r>
        <w:t xml:space="preserve">   tree frog    </w:t>
      </w:r>
      <w:r>
        <w:t xml:space="preserve">   otter    </w:t>
      </w:r>
      <w:r>
        <w:t xml:space="preserve">   gorilla    </w:t>
      </w:r>
      <w:r>
        <w:t xml:space="preserve">   iguana    </w:t>
      </w:r>
      <w:r>
        <w:t xml:space="preserve">   anteater    </w:t>
      </w:r>
      <w:r>
        <w:t xml:space="preserve">   tapir    </w:t>
      </w:r>
      <w:r>
        <w:t xml:space="preserve">   macow    </w:t>
      </w:r>
      <w:r>
        <w:t xml:space="preserve">   margay    </w:t>
      </w:r>
      <w:r>
        <w:t xml:space="preserve">   okapi    </w:t>
      </w:r>
      <w:r>
        <w:t xml:space="preserve">   anaconda    </w:t>
      </w:r>
      <w:r>
        <w:t xml:space="preserve">   sun bear    </w:t>
      </w:r>
      <w:r>
        <w:t xml:space="preserve">   jaguar    </w:t>
      </w:r>
      <w:r>
        <w:t xml:space="preserve">   Orangutan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Tropical Rain Forest </dc:title>
  <dcterms:created xsi:type="dcterms:W3CDTF">2021-10-11T20:08:03Z</dcterms:created>
  <dcterms:modified xsi:type="dcterms:W3CDTF">2021-10-11T20:08:03Z</dcterms:modified>
</cp:coreProperties>
</file>