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Tropical Rainforests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consequence of deforestation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top layer of the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bottom layer of the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farming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Indigenous people of the rainforest live in...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Rainforests produce about 30% of the world's...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country in South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'roof' of the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perecent of the world is covered in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term for cutting down rainforests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biome that is hot and wet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biggest rainforest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natural resource found in the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word for rainfall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layer below the canopy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what region do you find rainforests?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Miss Rounsevell's favourite rainforest animal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largest cause of rainforest destruction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bridges cross the Amazon river?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Rainforests occur close to the...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Rainforests</dc:title>
  <dcterms:created xsi:type="dcterms:W3CDTF">2021-10-11T20:06:44Z</dcterms:created>
  <dcterms:modified xsi:type="dcterms:W3CDTF">2021-10-11T20:06:44Z</dcterms:modified>
</cp:coreProperties>
</file>