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Tropical Rainforrest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insects    </w:t>
      </w:r>
      <w:r>
        <w:t xml:space="preserve">   parros    </w:t>
      </w:r>
      <w:r>
        <w:t xml:space="preserve">   fish    </w:t>
      </w:r>
      <w:r>
        <w:t xml:space="preserve">   spiders    </w:t>
      </w:r>
      <w:r>
        <w:t xml:space="preserve">   rivers    </w:t>
      </w:r>
      <w:r>
        <w:t xml:space="preserve">   jaguar    </w:t>
      </w:r>
      <w:r>
        <w:t xml:space="preserve">   birds    </w:t>
      </w:r>
      <w:r>
        <w:t xml:space="preserve">   snakes    </w:t>
      </w:r>
      <w:r>
        <w:t xml:space="preserve">   plants    </w:t>
      </w:r>
      <w:r>
        <w:t xml:space="preserve">   forest floor    </w:t>
      </w:r>
      <w:r>
        <w:t xml:space="preserve">   understory layer    </w:t>
      </w:r>
      <w:r>
        <w:t xml:space="preserve">   canopy layer    </w:t>
      </w:r>
      <w:r>
        <w:t xml:space="preserve">   emergent layer    </w:t>
      </w:r>
      <w:r>
        <w:t xml:space="preserve">   tribe    </w:t>
      </w:r>
      <w:r>
        <w:t xml:space="preserve">   toucans    </w:t>
      </w:r>
      <w:r>
        <w:t xml:space="preserve">   orangutan    </w:t>
      </w:r>
      <w:r>
        <w:t xml:space="preserve">   deforrestation    </w:t>
      </w:r>
      <w:r>
        <w:t xml:space="preserve">   rainforrest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Rainforrest</dc:title>
  <dcterms:created xsi:type="dcterms:W3CDTF">2021-10-11T20:07:57Z</dcterms:created>
  <dcterms:modified xsi:type="dcterms:W3CDTF">2021-10-11T20:07:57Z</dcterms:modified>
</cp:coreProperties>
</file>