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Trou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By watse skool het oupa gewerk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Sirkel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Watse kleur is jenca se gordyne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3de persoon meervoud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Nuwe skoonkleinkind se naam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Ouma se naam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Oupa se naam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Tydskrif wat weekliks uitkom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Eerste moss kind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Waar wil bianca baie graag bly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Gunsteling kleindogter se naam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Bianca se fave wilde dier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Watse maand gaan j&amp;b trou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Watse maand het j&amp;b verloof geraak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Watae dier het morne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Afkorting vir sa lugdiens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Mama se gunsteling poeding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Veilig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Watse straat bly die du preezs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Wat gaan bianca se nuwe van wees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1 ste persoon meervoud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Trou</dc:title>
  <dcterms:created xsi:type="dcterms:W3CDTF">2021-10-11T20:07:36Z</dcterms:created>
  <dcterms:modified xsi:type="dcterms:W3CDTF">2021-10-11T20:07:36Z</dcterms:modified>
</cp:coreProperties>
</file>