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Trouble In Eden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cherubims    </w:t>
      </w:r>
      <w:r>
        <w:t xml:space="preserve">   beguiled    </w:t>
      </w:r>
      <w:r>
        <w:t xml:space="preserve">   treeoflife    </w:t>
      </w:r>
      <w:r>
        <w:t xml:space="preserve">   mother    </w:t>
      </w:r>
      <w:r>
        <w:t xml:space="preserve">   enmity    </w:t>
      </w:r>
      <w:r>
        <w:t xml:space="preserve">   eve    </w:t>
      </w:r>
      <w:r>
        <w:t xml:space="preserve">   sweat    </w:t>
      </w:r>
      <w:r>
        <w:t xml:space="preserve">   thorns    </w:t>
      </w:r>
      <w:r>
        <w:t xml:space="preserve">   bruise    </w:t>
      </w:r>
      <w:r>
        <w:t xml:space="preserve">   cursed    </w:t>
      </w:r>
      <w:r>
        <w:t xml:space="preserve">   crawl    </w:t>
      </w:r>
      <w:r>
        <w:t xml:space="preserve">   trees    </w:t>
      </w:r>
      <w:r>
        <w:t xml:space="preserve">   cool    </w:t>
      </w:r>
      <w:r>
        <w:t xml:space="preserve">   fig    </w:t>
      </w:r>
      <w:r>
        <w:t xml:space="preserve">   pleasant    </w:t>
      </w:r>
      <w:r>
        <w:t xml:space="preserve">   husband    </w:t>
      </w:r>
      <w:r>
        <w:t xml:space="preserve">   opened    </w:t>
      </w:r>
      <w:r>
        <w:t xml:space="preserve">   death    </w:t>
      </w:r>
      <w:r>
        <w:t xml:space="preserve">   treeofknowledge    </w:t>
      </w:r>
      <w:r>
        <w:t xml:space="preserve">   serpent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Trouble In Eden</dc:title>
  <dcterms:created xsi:type="dcterms:W3CDTF">2021-10-11T20:08:46Z</dcterms:created>
  <dcterms:modified xsi:type="dcterms:W3CDTF">2021-10-11T20:08:46Z</dcterms:modified>
</cp:coreProperties>
</file>