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Trouble in Zombie 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 Jin    </w:t>
      </w:r>
      <w:r>
        <w:t xml:space="preserve">   Brothers    </w:t>
      </w:r>
      <w:r>
        <w:t xml:space="preserve">   Crafter    </w:t>
      </w:r>
      <w:r>
        <w:t xml:space="preserve">   Creeper    </w:t>
      </w:r>
      <w:r>
        <w:t xml:space="preserve">   Digitizer    </w:t>
      </w:r>
      <w:r>
        <w:t xml:space="preserve">   Gameknight    </w:t>
      </w:r>
      <w:r>
        <w:t xml:space="preserve">   Gateway of Light    </w:t>
      </w:r>
      <w:r>
        <w:t xml:space="preserve">   Herobrine    </w:t>
      </w:r>
      <w:r>
        <w:t xml:space="preserve">   Hunter    </w:t>
      </w:r>
      <w:r>
        <w:t xml:space="preserve">   Minecraft    </w:t>
      </w:r>
      <w:r>
        <w:t xml:space="preserve">   Mo Nay    </w:t>
      </w:r>
      <w:r>
        <w:t xml:space="preserve">   Mod    </w:t>
      </w:r>
      <w:r>
        <w:t xml:space="preserve">   Monet    </w:t>
      </w:r>
      <w:r>
        <w:t xml:space="preserve">   Oracle    </w:t>
      </w:r>
      <w:r>
        <w:t xml:space="preserve">   Sisters    </w:t>
      </w:r>
      <w:r>
        <w:t xml:space="preserve">   Sticher    </w:t>
      </w:r>
      <w:r>
        <w:t xml:space="preserve">   User That is not a User    </w:t>
      </w:r>
      <w:r>
        <w:t xml:space="preserve">   Xa Tul    </w:t>
      </w:r>
      <w:r>
        <w:t xml:space="preserve">   Zombie    </w:t>
      </w:r>
      <w:r>
        <w:t xml:space="preserve">   Zombie Town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 in Zombie Town</dc:title>
  <dcterms:created xsi:type="dcterms:W3CDTF">2021-10-11T20:06:47Z</dcterms:created>
  <dcterms:modified xsi:type="dcterms:W3CDTF">2021-10-11T20:06:47Z</dcterms:modified>
</cp:coreProperties>
</file>