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Troudag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beloftes    </w:t>
      </w:r>
      <w:r>
        <w:t xml:space="preserve">   blomme    </w:t>
      </w:r>
      <w:r>
        <w:t xml:space="preserve">   dans    </w:t>
      </w:r>
      <w:r>
        <w:t xml:space="preserve">   geskenke    </w:t>
      </w:r>
      <w:r>
        <w:t xml:space="preserve">   glimlag    </w:t>
      </w:r>
      <w:r>
        <w:t xml:space="preserve">   kamera    </w:t>
      </w:r>
      <w:r>
        <w:t xml:space="preserve">   kerse    </w:t>
      </w:r>
      <w:r>
        <w:t xml:space="preserve">   kinders    </w:t>
      </w:r>
      <w:r>
        <w:t xml:space="preserve">   koek    </w:t>
      </w:r>
      <w:r>
        <w:t xml:space="preserve">   liefde    </w:t>
      </w:r>
      <w:r>
        <w:t xml:space="preserve">   marike    </w:t>
      </w:r>
      <w:r>
        <w:t xml:space="preserve">   ringe    </w:t>
      </w:r>
      <w:r>
        <w:t xml:space="preserve">   rudolf    </w:t>
      </w:r>
      <w:r>
        <w:t xml:space="preserve">   soen    </w:t>
      </w:r>
      <w:r>
        <w:t xml:space="preserve">   trourok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Troudag woorde</dc:title>
  <dcterms:created xsi:type="dcterms:W3CDTF">2021-10-11T20:07:36Z</dcterms:created>
  <dcterms:modified xsi:type="dcterms:W3CDTF">2021-10-11T20:07:36Z</dcterms:modified>
</cp:coreProperties>
</file>