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Trucking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SHIFT    </w:t>
      </w:r>
      <w:r>
        <w:t xml:space="preserve">   LONG HAUL    </w:t>
      </w:r>
      <w:r>
        <w:t xml:space="preserve">   CARGO    </w:t>
      </w:r>
      <w:r>
        <w:t xml:space="preserve">   DEDUCTIBLE    </w:t>
      </w:r>
      <w:r>
        <w:t xml:space="preserve">   DIESEL    </w:t>
      </w:r>
      <w:r>
        <w:t xml:space="preserve">   DRIVERS    </w:t>
      </w:r>
      <w:r>
        <w:t xml:space="preserve">   INSURANCE    </w:t>
      </w:r>
      <w:r>
        <w:t xml:space="preserve">   LIABLITY    </w:t>
      </w:r>
      <w:r>
        <w:t xml:space="preserve">   LICENSE    </w:t>
      </w:r>
      <w:r>
        <w:t xml:space="preserve">   OPERATOR    </w:t>
      </w:r>
      <w:r>
        <w:t xml:space="preserve">   REEFER    </w:t>
      </w:r>
      <w:r>
        <w:t xml:space="preserve">   SAFETY    </w:t>
      </w:r>
      <w:r>
        <w:t xml:space="preserve">   SEMI    </w:t>
      </w:r>
      <w:r>
        <w:t xml:space="preserve">   TRACTOR    </w:t>
      </w:r>
      <w:r>
        <w:t xml:space="preserve">   TRAILER    </w:t>
      </w:r>
      <w:r>
        <w:t xml:space="preserve">   TRANSPORTATION    </w:t>
      </w:r>
      <w:r>
        <w:t xml:space="preserve">   TRUCK STOP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Trucking Word Search</dc:title>
  <dcterms:created xsi:type="dcterms:W3CDTF">2021-10-11T20:08:15Z</dcterms:created>
  <dcterms:modified xsi:type="dcterms:W3CDTF">2021-10-11T20:08:15Z</dcterms:modified>
</cp:coreProperties>
</file>