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Truman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is Truman in the initial scene of the film?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Truman's best friends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did his father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Truman's mothers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the actor for Truman?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Truman's last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did Truman fall in love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What's the name of Truman's sailboat?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hidden camera's are on the set?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old is Truman?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wrong with Truman's wedding photo?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the badge say that Silvia is wearing at the end of the film.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Meryl's real first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is Seahaven visible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is Seahaven Set?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Truman</dc:title>
  <dcterms:created xsi:type="dcterms:W3CDTF">2021-10-11T20:07:15Z</dcterms:created>
  <dcterms:modified xsi:type="dcterms:W3CDTF">2021-10-11T20:07:15Z</dcterms:modified>
</cp:coreProperties>
</file>