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Truman Show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yeet    </w:t>
      </w:r>
      <w:r>
        <w:t xml:space="preserve">   marlon    </w:t>
      </w:r>
      <w:r>
        <w:t xml:space="preserve">   god    </w:t>
      </w:r>
      <w:r>
        <w:t xml:space="preserve">   plato's cave    </w:t>
      </w:r>
      <w:r>
        <w:t xml:space="preserve">   sea heaven    </w:t>
      </w:r>
      <w:r>
        <w:t xml:space="preserve">   the creator    </w:t>
      </w:r>
      <w:r>
        <w:t xml:space="preserve">   christof    </w:t>
      </w:r>
      <w:r>
        <w:t xml:space="preserve">   truman    </w:t>
      </w:r>
      <w:r>
        <w:t xml:space="preserve">   bbc    </w:t>
      </w:r>
      <w:r>
        <w:t xml:space="preserve">   kys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Truman Show</dc:title>
  <dcterms:created xsi:type="dcterms:W3CDTF">2021-10-11T20:07:39Z</dcterms:created>
  <dcterms:modified xsi:type="dcterms:W3CDTF">2021-10-11T20:07:39Z</dcterms:modified>
</cp:coreProperties>
</file>