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Trump Supporter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</w:t>
            </w:r>
          </w:p>
        </w:tc>
      </w:tr>
    </w:tbl>
    <w:p>
      <w:pPr>
        <w:pStyle w:val="WordBankSmall"/>
      </w:pPr>
      <w:r>
        <w:t xml:space="preserve">   Trump    </w:t>
      </w:r>
      <w:r>
        <w:t xml:space="preserve">   Conservative    </w:t>
      </w:r>
      <w:r>
        <w:t xml:space="preserve">   Potus    </w:t>
      </w:r>
      <w:r>
        <w:t xml:space="preserve">   Maga     </w:t>
      </w:r>
      <w:r>
        <w:t xml:space="preserve">   Guns    </w:t>
      </w:r>
      <w:r>
        <w:t xml:space="preserve">   President    </w:t>
      </w:r>
      <w:r>
        <w:t xml:space="preserve">   Great    </w:t>
      </w:r>
      <w:r>
        <w:t xml:space="preserve">   Kag     </w:t>
      </w:r>
      <w:r>
        <w:t xml:space="preserve">   Usa    </w:t>
      </w:r>
      <w:r>
        <w:t xml:space="preserve">   Donald    </w:t>
      </w:r>
      <w:r>
        <w:t xml:space="preserve">   Pence    </w:t>
      </w:r>
      <w:r>
        <w:t xml:space="preserve">   Right Wing    </w:t>
      </w:r>
      <w:r>
        <w:t xml:space="preserve">   Republican    </w:t>
      </w:r>
      <w:r>
        <w:t xml:space="preserve">   Build the wall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Trump Supporter </dc:title>
  <dcterms:created xsi:type="dcterms:W3CDTF">2021-10-11T20:08:36Z</dcterms:created>
  <dcterms:modified xsi:type="dcterms:W3CDTF">2021-10-11T20:08:36Z</dcterms:modified>
</cp:coreProperties>
</file>