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Try and find all the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Arena    </w:t>
      </w:r>
      <w:r>
        <w:t xml:space="preserve">   Bow and arrow    </w:t>
      </w:r>
      <w:r>
        <w:t xml:space="preserve">   Capitol    </w:t>
      </w:r>
      <w:r>
        <w:t xml:space="preserve">   Cato    </w:t>
      </w:r>
      <w:r>
        <w:t xml:space="preserve">   Cinna    </w:t>
      </w:r>
      <w:r>
        <w:t xml:space="preserve">   Clove    </w:t>
      </w:r>
      <w:r>
        <w:t xml:space="preserve">   District twelve    </w:t>
      </w:r>
      <w:r>
        <w:t xml:space="preserve">   Effie    </w:t>
      </w:r>
      <w:r>
        <w:t xml:space="preserve">   FoxFace    </w:t>
      </w:r>
      <w:r>
        <w:t xml:space="preserve">   Gale    </w:t>
      </w:r>
      <w:r>
        <w:t xml:space="preserve">   Glimmer    </w:t>
      </w:r>
      <w:r>
        <w:t xml:space="preserve">   Haymitch    </w:t>
      </w:r>
      <w:r>
        <w:t xml:space="preserve">   Hunger Games    </w:t>
      </w:r>
      <w:r>
        <w:t xml:space="preserve">   Katniss    </w:t>
      </w:r>
      <w:r>
        <w:t xml:space="preserve">   mockingjay    </w:t>
      </w:r>
      <w:r>
        <w:t xml:space="preserve">   peacekeepers    </w:t>
      </w:r>
      <w:r>
        <w:t xml:space="preserve">   Peeta    </w:t>
      </w:r>
      <w:r>
        <w:t xml:space="preserve">   Prim    </w:t>
      </w:r>
      <w:r>
        <w:t xml:space="preserve">   Snow    </w:t>
      </w:r>
      <w:r>
        <w:t xml:space="preserve">   Thresh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 and find all the words </dc:title>
  <dcterms:created xsi:type="dcterms:W3CDTF">2021-10-11T20:09:30Z</dcterms:created>
  <dcterms:modified xsi:type="dcterms:W3CDTF">2021-10-11T20:09:30Z</dcterms:modified>
</cp:coreProperties>
</file>