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Tsampica's 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sippycup    </w:t>
      </w:r>
      <w:r>
        <w:t xml:space="preserve">   babyoil    </w:t>
      </w:r>
      <w:r>
        <w:t xml:space="preserve">   bib    </w:t>
      </w:r>
      <w:r>
        <w:t xml:space="preserve">   swaddle    </w:t>
      </w:r>
      <w:r>
        <w:t xml:space="preserve">   midwife    </w:t>
      </w:r>
      <w:r>
        <w:t xml:space="preserve">   doctor    </w:t>
      </w:r>
      <w:r>
        <w:t xml:space="preserve">   cry    </w:t>
      </w:r>
      <w:r>
        <w:t xml:space="preserve">   rubberducky    </w:t>
      </w:r>
      <w:r>
        <w:t xml:space="preserve">   poop    </w:t>
      </w:r>
      <w:r>
        <w:t xml:space="preserve">   pregnant    </w:t>
      </w:r>
      <w:r>
        <w:t xml:space="preserve">   bubs    </w:t>
      </w:r>
      <w:r>
        <w:t xml:space="preserve">   crawl    </w:t>
      </w:r>
      <w:r>
        <w:t xml:space="preserve">   toddler    </w:t>
      </w:r>
      <w:r>
        <w:t xml:space="preserve">   infant    </w:t>
      </w:r>
      <w:r>
        <w:t xml:space="preserve">   bonnet    </w:t>
      </w:r>
      <w:r>
        <w:t xml:space="preserve">   mittens    </w:t>
      </w:r>
      <w:r>
        <w:t xml:space="preserve">   newborn    </w:t>
      </w:r>
      <w:r>
        <w:t xml:space="preserve">   milk    </w:t>
      </w:r>
      <w:r>
        <w:t xml:space="preserve">   mobile    </w:t>
      </w:r>
      <w:r>
        <w:t xml:space="preserve">   lullaby    </w:t>
      </w:r>
      <w:r>
        <w:t xml:space="preserve">   stork    </w:t>
      </w:r>
      <w:r>
        <w:t xml:space="preserve">   babymonitor    </w:t>
      </w:r>
      <w:r>
        <w:t xml:space="preserve">   babywipes    </w:t>
      </w:r>
      <w:r>
        <w:t xml:space="preserve">   stroller    </w:t>
      </w:r>
      <w:r>
        <w:t xml:space="preserve">   blanket    </w:t>
      </w:r>
      <w:r>
        <w:t xml:space="preserve">   rattle    </w:t>
      </w:r>
      <w:r>
        <w:t xml:space="preserve">   ultrasound    </w:t>
      </w:r>
      <w:r>
        <w:t xml:space="preserve">   teething    </w:t>
      </w:r>
      <w:r>
        <w:t xml:space="preserve">   breastfeeding    </w:t>
      </w:r>
      <w:r>
        <w:t xml:space="preserve">   formula    </w:t>
      </w:r>
      <w:r>
        <w:t xml:space="preserve">   nursery    </w:t>
      </w:r>
      <w:r>
        <w:t xml:space="preserve">   bottle    </w:t>
      </w:r>
      <w:r>
        <w:t xml:space="preserve">   thermometer    </w:t>
      </w:r>
      <w:r>
        <w:t xml:space="preserve">   onesie    </w:t>
      </w:r>
      <w:r>
        <w:t xml:space="preserve">   bassinet    </w:t>
      </w:r>
      <w:r>
        <w:t xml:space="preserve">   crib    </w:t>
      </w:r>
      <w:r>
        <w:t xml:space="preserve">   nap    </w:t>
      </w:r>
      <w:r>
        <w:t xml:space="preserve">   pacifier    </w:t>
      </w:r>
      <w:r>
        <w:t xml:space="preserve">   high chair    </w:t>
      </w:r>
      <w:r>
        <w:t xml:space="preserve">   cravings    </w:t>
      </w:r>
      <w:r>
        <w:t xml:space="preserve">   booties    </w:t>
      </w:r>
      <w:r>
        <w:t xml:space="preserve">   nappy    </w:t>
      </w:r>
      <w:r>
        <w:t xml:space="preserve">   shower    </w:t>
      </w:r>
      <w:r>
        <w:t xml:space="preserve">   boy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Tsampica's Baby Shower Word Search</dc:title>
  <dcterms:created xsi:type="dcterms:W3CDTF">2021-10-11T20:09:18Z</dcterms:created>
  <dcterms:modified xsi:type="dcterms:W3CDTF">2021-10-11T20:09:18Z</dcterms:modified>
</cp:coreProperties>
</file>