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Tsotsi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major theme of the novel.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Boston throws up after a murder because of this 'illness'.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cripple who Tsotsi spares.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Setting of the novel.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Tsotsi's real name.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does Tsotsi feed the baby?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During which era is the story set.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informal drinking house in a township.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murderous gang member.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gang member who studied to become a teacher.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Simon's mother.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place where all the characters live.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catalyst for Tsotsi's redemption.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man with the red tie who the gang kills.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'tsotsi' is a...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Tsotsi</dc:title>
  <dcterms:created xsi:type="dcterms:W3CDTF">2021-10-11T20:08:52Z</dcterms:created>
  <dcterms:modified xsi:type="dcterms:W3CDTF">2021-10-11T20:08:52Z</dcterms:modified>
</cp:coreProperties>
</file>