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Tsotsi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Out of the gang members which one has the worst conscience?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what political time in South Africa was this novel set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years ago did Morris lose his legs?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Soekie's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Did tsotsi plan to go after morris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does TSotsi decide he wants to figure out more about?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body part is Morris Tshabalala missing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does tsotsi ask for from Cassiem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is the first victim tsotsi chooses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does Tsotsi find in the shoe box?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siund is heard in the first scene in chapter 8?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Main characters name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the begger introduced in chapter 6?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dog known as in the book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digs Gumboot Dhlamini grave?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is the first place they go to commit a crime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occupation did Morris have before becomong a begger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tsotsi usually associated with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Does Tsotsi feel sympathy towards morris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does the first scene in chapter 8 take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has Tsotsi usually surrounded himself with ?</w:t>
            </w:r>
          </w:p>
        </w:tc>
      </w:tr>
    </w:tbl>
    <w:p>
      <w:pPr>
        <w:pStyle w:val="WordBankMedium"/>
      </w:pPr>
      <w:r>
        <w:t xml:space="preserve">   Apartheid    </w:t>
      </w:r>
      <w:r>
        <w:t xml:space="preserve">   Tsotsi     </w:t>
      </w:r>
      <w:r>
        <w:t xml:space="preserve">   Trainstation    </w:t>
      </w:r>
      <w:r>
        <w:t xml:space="preserve">   Boston    </w:t>
      </w:r>
      <w:r>
        <w:t xml:space="preserve">   GumbootDlamini    </w:t>
      </w:r>
      <w:r>
        <w:t xml:space="preserve">   shebeen    </w:t>
      </w:r>
      <w:r>
        <w:t xml:space="preserve">   baby    </w:t>
      </w:r>
      <w:r>
        <w:t xml:space="preserve">   milk    </w:t>
      </w:r>
      <w:r>
        <w:t xml:space="preserve">   Bigjacob    </w:t>
      </w:r>
      <w:r>
        <w:t xml:space="preserve">   MorrisTshabalala    </w:t>
      </w:r>
      <w:r>
        <w:t xml:space="preserve">   legs    </w:t>
      </w:r>
      <w:r>
        <w:t xml:space="preserve">   six    </w:t>
      </w:r>
      <w:r>
        <w:t xml:space="preserve">   miner     </w:t>
      </w:r>
      <w:r>
        <w:t xml:space="preserve">   no    </w:t>
      </w:r>
      <w:r>
        <w:t xml:space="preserve">   yes    </w:t>
      </w:r>
      <w:r>
        <w:t xml:space="preserve">   shadows    </w:t>
      </w:r>
      <w:r>
        <w:t xml:space="preserve">   past    </w:t>
      </w:r>
      <w:r>
        <w:t xml:space="preserve">   church    </w:t>
      </w:r>
      <w:r>
        <w:t xml:space="preserve">   churchbells    </w:t>
      </w:r>
      <w:r>
        <w:t xml:space="preserve">   Death    </w:t>
      </w:r>
      <w:r>
        <w:t xml:space="preserve">   yellowbitch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Tsotsi </dc:title>
  <dcterms:created xsi:type="dcterms:W3CDTF">2021-10-11T20:09:29Z</dcterms:created>
  <dcterms:modified xsi:type="dcterms:W3CDTF">2021-10-11T20:09:29Z</dcterms:modified>
</cp:coreProperties>
</file>