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Tsotsi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Tsotsi run to save in the ruins?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does Tsotsi mean?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told Tsotsi about god?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Tsotsi’s real first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is the leader of the gang?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was appalled by the murder that the gang committed in chapter 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killed Gumboot Dhlamini?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does Tsotsi follow in chapter 6?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wrote Tsotsi?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 they steal from Gumboot Dhlamini?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calls Tsotsi by his real name while being taken away by the police?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feeds the baby breast milk?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did he put the baby to keep it safe?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Tsotsi go to buy at Cassim’s shop?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Who’s house do they go to after the murder?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does this book take place?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Tsotsi</dc:title>
  <dcterms:created xsi:type="dcterms:W3CDTF">2021-10-11T20:09:38Z</dcterms:created>
  <dcterms:modified xsi:type="dcterms:W3CDTF">2021-10-11T20:09:38Z</dcterms:modified>
</cp:coreProperties>
</file>