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feeds the baby breast milk?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Tsotsi name the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beats boston?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they steal from Gumboot?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book "Tsotsi"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killed Gumboot?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does Boston feel when gumboot was killed?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Tsotsi's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Tsotsi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Tsotsi first feed the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weapon does butcher prefer?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Who's house do they go to after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Tsotsi?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killed Tsotsi?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tsotsi sleep with under his pillow?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he put the baby to feel safe?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</dc:title>
  <dcterms:created xsi:type="dcterms:W3CDTF">2021-10-11T20:09:50Z</dcterms:created>
  <dcterms:modified xsi:type="dcterms:W3CDTF">2021-10-11T20:09:50Z</dcterms:modified>
</cp:coreProperties>
</file>