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Tsotsi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was Gumboot’s tie?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important political event is this story set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Marty going to kick out in the shebeen?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Tsotsi given from the running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was Gumboot Dlamini’s laugh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Morris Tshabalala lose in a mining accident?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Tsotsi’s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Miriam think Tsotsi wants her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Gumboot do that Tsotsi hated?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the slogans of a better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years has Die Aap been with Tsotsi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did Tsotsi feel that he was buying instead of stealing milk at the shop?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happened to Simon and Willie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tap symbolise in Pages 95 and 96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Tsotsi Crossword</dc:title>
  <dcterms:created xsi:type="dcterms:W3CDTF">2021-10-11T20:09:52Z</dcterms:created>
  <dcterms:modified xsi:type="dcterms:W3CDTF">2021-10-11T20:09:52Z</dcterms:modified>
</cp:coreProperties>
</file>