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Tsotsi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she mean when she said "you worked him like this"?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gang their are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school did Boston go to at an early 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former leader of the River Gang?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crippled man who lost his legs in a work accident?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the shop owner?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built like Tsotsi?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a "Tsotsi" in English?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did Tsotsi hardly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meant by the next "job"?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What's Boston's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they target on the trains?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Tsotsi's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Boston accused of that lead to his expulsion?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surname of the lady who took care of the baby Miriam......?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Tsotsi's dogs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their common transportation?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who's shebeen do they usually hangout?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slang term for Girls?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Boston later get a scholarship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who's shebeen did Tsotsi find Boston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1st name of the author?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"Aap"?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 they usually drink?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Tsotsi Crossword</dc:title>
  <dcterms:created xsi:type="dcterms:W3CDTF">2021-10-11T20:08:33Z</dcterms:created>
  <dcterms:modified xsi:type="dcterms:W3CDTF">2021-10-11T20:08:33Z</dcterms:modified>
</cp:coreProperties>
</file>