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Tsotsi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Athol Fugard    </w:t>
      </w:r>
      <w:r>
        <w:t xml:space="preserve">   Boston    </w:t>
      </w:r>
      <w:r>
        <w:t xml:space="preserve">   Butcher    </w:t>
      </w:r>
      <w:r>
        <w:t xml:space="preserve">   Cassim    </w:t>
      </w:r>
      <w:r>
        <w:t xml:space="preserve">   Cemetery    </w:t>
      </w:r>
      <w:r>
        <w:t xml:space="preserve">   Darkness    </w:t>
      </w:r>
      <w:r>
        <w:t xml:space="preserve">   Die Aap    </w:t>
      </w:r>
      <w:r>
        <w:t xml:space="preserve">   Golden City    </w:t>
      </w:r>
      <w:r>
        <w:t xml:space="preserve">   Golden-headed    </w:t>
      </w:r>
      <w:r>
        <w:t xml:space="preserve">   Gumboot Dhlamini    </w:t>
      </w:r>
      <w:r>
        <w:t xml:space="preserve">   Knife    </w:t>
      </w:r>
      <w:r>
        <w:t xml:space="preserve">   Main Street    </w:t>
      </w:r>
      <w:r>
        <w:t xml:space="preserve">   Morris Tshabalala    </w:t>
      </w:r>
      <w:r>
        <w:t xml:space="preserve">   Policeman    </w:t>
      </w:r>
      <w:r>
        <w:t xml:space="preserve">   Prisoner    </w:t>
      </w:r>
      <w:r>
        <w:t xml:space="preserve">   Soekie    </w:t>
      </w:r>
      <w:r>
        <w:t xml:space="preserve">   Terminal Place    </w:t>
      </w:r>
      <w:r>
        <w:t xml:space="preserve">   Tsotsi    </w:t>
      </w:r>
      <w:r>
        <w:t xml:space="preserve">   Violence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Tsotsi Word Search</dc:title>
  <dcterms:created xsi:type="dcterms:W3CDTF">2021-10-11T20:09:39Z</dcterms:created>
  <dcterms:modified xsi:type="dcterms:W3CDTF">2021-10-11T20:09:39Z</dcterms:modified>
</cp:coreProperties>
</file>