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Tsunami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leading edge of the incoming tide forms a wave (or waves) of water that travels up a river or narrow bay against the direction of the river or bay's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occur in conjunction with the rise and fall of the tide. The vertical motion of the tides near the shore causes the water to move horizontally.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tidal current that moves toward a shore or up a tidal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elongate depression in the seafloor that is characteristically shallower, shorter, narrower, and topographically gentler than oceanic trenches.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partially enclosed coastal body of brackish water with one or more rivers or streams flowing into it, and with a free connection to the open sea.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sudden powerful forward or upward movement, especially by a crowd or by a natural force such as the waves or tide.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long high sea wave caused by an earthquake, submarine landslide, or other disturbance.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sudden and violent shaking of the ground, sometimes causing great destruction, as a result of movements within the earth's crust or volcanic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incoming tidal flow is known as a flood current or flood tide.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vertical difference between the high tide and the succeeding low tide.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</dc:title>
  <dcterms:created xsi:type="dcterms:W3CDTF">2021-10-11T20:08:18Z</dcterms:created>
  <dcterms:modified xsi:type="dcterms:W3CDTF">2021-10-11T20:08:18Z</dcterms:modified>
</cp:coreProperties>
</file>