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Tsunami, Japan 2011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in Japan hit by tsunami in 2011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Asian country where Shogahma is located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loved ones. ( mom, dad...)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happens naturally, that causes damage.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Ben's cat's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character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Ben's Uncle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Really Big Wave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movie that Ben's brother loves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nuclear energy is stored, that shut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Brother of Main Character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feline pet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Lots of water in the streets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Military branch that Ben's dad serves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aircraft Ben's dad crashed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Tsunami, Japan 2011</dc:title>
  <dcterms:created xsi:type="dcterms:W3CDTF">2021-10-11T20:08:56Z</dcterms:created>
  <dcterms:modified xsi:type="dcterms:W3CDTF">2021-10-11T20:08:56Z</dcterms:modified>
</cp:coreProperties>
</file>