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 dia escolar 1b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el interes    </w:t>
      </w:r>
      <w:r>
        <w:t xml:space="preserve">   entre    </w:t>
      </w:r>
      <w:r>
        <w:t xml:space="preserve">   navegar en la red    </w:t>
      </w:r>
      <w:r>
        <w:t xml:space="preserve">   hacer una busqueda    </w:t>
      </w:r>
      <w:r>
        <w:t xml:space="preserve">   estar en linea    </w:t>
      </w:r>
      <w:r>
        <w:t xml:space="preserve">   crear una pagina web    </w:t>
      </w:r>
      <w:r>
        <w:t xml:space="preserve">   volver    </w:t>
      </w:r>
      <w:r>
        <w:t xml:space="preserve">   tomar lecciones    </w:t>
      </w:r>
      <w:r>
        <w:t xml:space="preserve">   participar    </w:t>
      </w:r>
      <w:r>
        <w:t xml:space="preserve">   grabar    </w:t>
      </w:r>
      <w:r>
        <w:t xml:space="preserve">   ganar    </w:t>
      </w:r>
      <w:r>
        <w:t xml:space="preserve">   asistir a    </w:t>
      </w:r>
      <w:r>
        <w:t xml:space="preserve">   la voz    </w:t>
      </w:r>
      <w:r>
        <w:t xml:space="preserve">   la orquesta    </w:t>
      </w:r>
      <w:r>
        <w:t xml:space="preserve">   la musica    </w:t>
      </w:r>
      <w:r>
        <w:t xml:space="preserve">   el musico    </w:t>
      </w:r>
      <w:r>
        <w:t xml:space="preserve">   el ensayo    </w:t>
      </w:r>
      <w:r>
        <w:t xml:space="preserve">   ensayar    </w:t>
      </w:r>
      <w:r>
        <w:t xml:space="preserve">   el coro    </w:t>
      </w:r>
      <w:r>
        <w:t xml:space="preserve">   el cantante    </w:t>
      </w:r>
      <w:r>
        <w:t xml:space="preserve">   la cancion    </w:t>
      </w:r>
      <w:r>
        <w:t xml:space="preserve">   la bailarina    </w:t>
      </w:r>
      <w:r>
        <w:t xml:space="preserve">   el bailarin    </w:t>
      </w:r>
      <w:r>
        <w:t xml:space="preserve">   la banda    </w:t>
      </w:r>
      <w:r>
        <w:t xml:space="preserve">   la natacion    </w:t>
      </w:r>
      <w:r>
        <w:t xml:space="preserve">   jugar a los bolos    </w:t>
      </w:r>
      <w:r>
        <w:t xml:space="preserve">   el hockey    </w:t>
      </w:r>
      <w:r>
        <w:t xml:space="preserve">   hacer gimnasia    </w:t>
      </w:r>
      <w:r>
        <w:t xml:space="preserve">   las artes marciales    </w:t>
      </w:r>
      <w:r>
        <w:t xml:space="preserve">   el animador    </w:t>
      </w:r>
      <w:r>
        <w:t xml:space="preserve">   la reunion    </w:t>
      </w:r>
      <w:r>
        <w:t xml:space="preserve">   la practica    </w:t>
      </w:r>
      <w:r>
        <w:t xml:space="preserve">   el pasatiempo    </w:t>
      </w:r>
      <w:r>
        <w:t xml:space="preserve">   ser miembro    </w:t>
      </w:r>
      <w:r>
        <w:t xml:space="preserve">   los jovenes    </w:t>
      </w:r>
      <w:r>
        <w:t xml:space="preserve">   la fotografo    </w:t>
      </w:r>
      <w:r>
        <w:t xml:space="preserve">   la fotografia    </w:t>
      </w:r>
      <w:r>
        <w:t xml:space="preserve">   el equipo    </w:t>
      </w:r>
      <w:r>
        <w:t xml:space="preserve">   el club atletico    </w:t>
      </w:r>
      <w:r>
        <w:t xml:space="preserve">   club    </w:t>
      </w:r>
      <w:r>
        <w:t xml:space="preserve">   ajedrez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dia escolar 1b</dc:title>
  <dcterms:created xsi:type="dcterms:W3CDTF">2022-01-26T03:45:13Z</dcterms:created>
  <dcterms:modified xsi:type="dcterms:W3CDTF">2022-01-26T03:45:13Z</dcterms:modified>
</cp:coreProperties>
</file>