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cahoots    </w:t>
      </w:r>
      <w:r>
        <w:t xml:space="preserve">   constable    </w:t>
      </w:r>
      <w:r>
        <w:t xml:space="preserve">   illiterates    </w:t>
      </w:r>
      <w:r>
        <w:t xml:space="preserve">   accommodations    </w:t>
      </w:r>
      <w:r>
        <w:t xml:space="preserve">   flapjacks    </w:t>
      </w:r>
      <w:r>
        <w:t xml:space="preserve">   camphor    </w:t>
      </w:r>
      <w:r>
        <w:t xml:space="preserve">   luxurious    </w:t>
      </w:r>
      <w:r>
        <w:t xml:space="preserve">   curlicues    </w:t>
      </w:r>
      <w:r>
        <w:t xml:space="preserve">   swivel    </w:t>
      </w:r>
      <w:r>
        <w:t xml:space="preserve">   verandah    </w:t>
      </w:r>
      <w:r>
        <w:t xml:space="preserve">   chrome    </w:t>
      </w:r>
      <w:r>
        <w:t xml:space="preserve">   staunchly    </w:t>
      </w:r>
      <w:r>
        <w:t xml:space="preserve">   ghastly    </w:t>
      </w:r>
      <w:r>
        <w:t xml:space="preserve">   custody    </w:t>
      </w:r>
      <w:r>
        <w:t xml:space="preserve">   ignorant    </w:t>
      </w:r>
      <w:r>
        <w:t xml:space="preserve">   accomplice    </w:t>
      </w:r>
      <w:r>
        <w:t xml:space="preserve">   furrowed    </w:t>
      </w:r>
      <w:r>
        <w:t xml:space="preserve">   prostrate    </w:t>
      </w:r>
      <w:r>
        <w:t xml:space="preserve">   remorseless    </w:t>
      </w:r>
      <w:r>
        <w:t xml:space="preserve">   unflinchingly    </w:t>
      </w:r>
      <w:r>
        <w:t xml:space="preserve">   revulaion    </w:t>
      </w:r>
      <w:r>
        <w:t xml:space="preserve">   wistful    </w:t>
      </w:r>
      <w:r>
        <w:t xml:space="preserve">   hearth    </w:t>
      </w:r>
      <w:r>
        <w:t xml:space="preserve">   mantel    </w:t>
      </w:r>
      <w:r>
        <w:t xml:space="preserve">   tarnation    </w:t>
      </w:r>
      <w:r>
        <w:t xml:space="preserve">   flailing    </w:t>
      </w:r>
      <w:r>
        <w:t xml:space="preserve">   ebbed    </w:t>
      </w:r>
      <w:r>
        <w:t xml:space="preserve">   gentility    </w:t>
      </w:r>
      <w:r>
        <w:t xml:space="preserve">   acrid    </w:t>
      </w:r>
      <w:r>
        <w:t xml:space="preserve">   petulance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2021-10-11T20:10:11Z</dcterms:created>
  <dcterms:modified xsi:type="dcterms:W3CDTF">2021-10-11T20:10:11Z</dcterms:modified>
</cp:coreProperties>
</file>