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10 years old, lives in Treegap, Newhampshire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the spring with the everlasting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state is Winnie's home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Mae use to hit the man in the yellow suit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Winnie's daughters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Winnie give the everlasting water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author of Tuck Everlasting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owns a music box that she carries around with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does Winnie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man in the yellow suit steal from the Foster's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His wife divorced him because she believed he'd sold his soul to the devil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born in 1870 and died in 1948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Tuck's explain to Winnie that the spring is magical, anyone who drinks its water will have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Since the man in the yellow suit died, what was the punishment for Mae killing the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is Winnie in the beginning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looks about 17 years old, but is 104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Jessie gave Winnie the everlasting water to drink so they could get, what one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Jesse give Winnie to hold the everlasting water in before he left Treegap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Winnie's sons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dislikes immortality and dreams of going to heaven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2021-10-11T20:08:47Z</dcterms:created>
  <dcterms:modified xsi:type="dcterms:W3CDTF">2021-10-11T20:08:47Z</dcterms:modified>
</cp:coreProperties>
</file>