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toad    </w:t>
      </w:r>
      <w:r>
        <w:t xml:space="preserve">   treegap    </w:t>
      </w:r>
      <w:r>
        <w:t xml:space="preserve">   spring    </w:t>
      </w:r>
      <w:r>
        <w:t xml:space="preserve">   yellow suit    </w:t>
      </w:r>
      <w:r>
        <w:t xml:space="preserve">   Winnie    </w:t>
      </w:r>
      <w:r>
        <w:t xml:space="preserve">   Mae    </w:t>
      </w:r>
      <w:r>
        <w:t xml:space="preserve">   Tuck    </w:t>
      </w:r>
      <w:r>
        <w:t xml:space="preserve">   venture    </w:t>
      </w:r>
      <w:r>
        <w:t xml:space="preserve">   rueful    </w:t>
      </w:r>
      <w:r>
        <w:t xml:space="preserve">   recede    </w:t>
      </w:r>
      <w:r>
        <w:t xml:space="preserve">   primly    </w:t>
      </w:r>
      <w:r>
        <w:t xml:space="preserve">   implore    </w:t>
      </w:r>
      <w:r>
        <w:t xml:space="preserve">   disheartened    </w:t>
      </w:r>
      <w:r>
        <w:t xml:space="preserve">   contemplation    </w:t>
      </w:r>
      <w:r>
        <w:t xml:space="preserve">   axis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</dc:title>
  <dcterms:created xsi:type="dcterms:W3CDTF">2021-10-11T20:10:31Z</dcterms:created>
  <dcterms:modified xsi:type="dcterms:W3CDTF">2021-10-11T20:10:31Z</dcterms:modified>
</cp:coreProperties>
</file>