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rowboat    </w:t>
      </w:r>
      <w:r>
        <w:t xml:space="preserve">   midnight    </w:t>
      </w:r>
      <w:r>
        <w:t xml:space="preserve">   cemetery    </w:t>
      </w:r>
      <w:r>
        <w:t xml:space="preserve">   fantasy    </w:t>
      </w:r>
      <w:r>
        <w:t xml:space="preserve">   burly    </w:t>
      </w:r>
      <w:r>
        <w:t xml:space="preserve">   troupe    </w:t>
      </w:r>
      <w:r>
        <w:t xml:space="preserve">   rueful    </w:t>
      </w:r>
      <w:r>
        <w:t xml:space="preserve">   silhouette    </w:t>
      </w:r>
      <w:r>
        <w:t xml:space="preserve">   elation    </w:t>
      </w:r>
      <w:r>
        <w:t xml:space="preserve">   indomitable    </w:t>
      </w:r>
      <w:r>
        <w:t xml:space="preserve">   melancholy    </w:t>
      </w:r>
      <w:r>
        <w:t xml:space="preserve">   perilous    </w:t>
      </w:r>
      <w:r>
        <w:t xml:space="preserve">   paintively    </w:t>
      </w:r>
      <w:r>
        <w:t xml:space="preserve">   gallows    </w:t>
      </w:r>
      <w:r>
        <w:t xml:space="preserve">   forlorn    </w:t>
      </w:r>
      <w:r>
        <w:t xml:space="preserve">   jaunty    </w:t>
      </w:r>
      <w:r>
        <w:t xml:space="preserve">   meager    </w:t>
      </w:r>
      <w:r>
        <w:t xml:space="preserve">   bovine    </w:t>
      </w:r>
      <w:r>
        <w:t xml:space="preserve">   submission    </w:t>
      </w:r>
      <w:r>
        <w:t xml:space="preserve">   grimace    </w:t>
      </w:r>
      <w:r>
        <w:t xml:space="preserve">   scarcely    </w:t>
      </w:r>
      <w:r>
        <w:t xml:space="preserve">   changelessness    </w:t>
      </w:r>
      <w:r>
        <w:t xml:space="preserve">   scornful    </w:t>
      </w:r>
      <w:r>
        <w:t xml:space="preserve">   solemly    </w:t>
      </w:r>
      <w:r>
        <w:t xml:space="preserve">   August    </w:t>
      </w:r>
      <w:r>
        <w:t xml:space="preserve">   seventeen    </w:t>
      </w:r>
      <w:r>
        <w:t xml:space="preserve">   carpentry    </w:t>
      </w:r>
      <w:r>
        <w:t xml:space="preserve">   kidnapped    </w:t>
      </w:r>
      <w:r>
        <w:t xml:space="preserve">   constable    </w:t>
      </w:r>
      <w:r>
        <w:t xml:space="preserve">   fireflies    </w:t>
      </w:r>
      <w:r>
        <w:t xml:space="preserve">   Angus    </w:t>
      </w:r>
      <w:r>
        <w:t xml:space="preserve">   Fosters    </w:t>
      </w:r>
      <w:r>
        <w:t xml:space="preserve">   Treegap    </w:t>
      </w:r>
      <w:r>
        <w:t xml:space="preserve">   Babbitt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2021-10-11T20:09:17Z</dcterms:created>
  <dcterms:modified xsi:type="dcterms:W3CDTF">2021-10-11T20:09:17Z</dcterms:modified>
</cp:coreProperties>
</file>