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music box    </w:t>
      </w:r>
      <w:r>
        <w:t xml:space="preserve">   Wheel of life    </w:t>
      </w:r>
      <w:r>
        <w:t xml:space="preserve">   immortal    </w:t>
      </w:r>
      <w:r>
        <w:t xml:space="preserve">   toad    </w:t>
      </w:r>
      <w:r>
        <w:t xml:space="preserve">   cottage    </w:t>
      </w:r>
      <w:r>
        <w:t xml:space="preserve">   Spring    </w:t>
      </w:r>
      <w:r>
        <w:t xml:space="preserve">   Constable    </w:t>
      </w:r>
      <w:r>
        <w:t xml:space="preserve">   Stranger    </w:t>
      </w:r>
      <w:r>
        <w:t xml:space="preserve">   Angus    </w:t>
      </w:r>
      <w:r>
        <w:t xml:space="preserve">   Tuck    </w:t>
      </w:r>
      <w:r>
        <w:t xml:space="preserve">   Mae    </w:t>
      </w:r>
      <w:r>
        <w:t xml:space="preserve">   Miles    </w:t>
      </w:r>
      <w:r>
        <w:t xml:space="preserve">   Jesse    </w:t>
      </w:r>
      <w:r>
        <w:t xml:space="preserve">   Winnie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2021-10-11T20:08:46Z</dcterms:created>
  <dcterms:modified xsi:type="dcterms:W3CDTF">2021-10-11T20:08:46Z</dcterms:modified>
</cp:coreProperties>
</file>