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devil    </w:t>
      </w:r>
      <w:r>
        <w:t xml:space="preserve">   curse    </w:t>
      </w:r>
      <w:r>
        <w:t xml:space="preserve">   stranger    </w:t>
      </w:r>
      <w:r>
        <w:t xml:space="preserve">   tree gap    </w:t>
      </w:r>
      <w:r>
        <w:t xml:space="preserve">   toad    </w:t>
      </w:r>
      <w:r>
        <w:t xml:space="preserve">   spring    </w:t>
      </w:r>
      <w:r>
        <w:t xml:space="preserve">   rowboat    </w:t>
      </w:r>
      <w:r>
        <w:t xml:space="preserve">   seventeen    </w:t>
      </w:r>
      <w:r>
        <w:t xml:space="preserve">   miles    </w:t>
      </w:r>
      <w:r>
        <w:t xml:space="preserve">   mae    </w:t>
      </w:r>
      <w:r>
        <w:t xml:space="preserve">   kidnapped    </w:t>
      </w:r>
      <w:r>
        <w:t xml:space="preserve">   jesse    </w:t>
      </w:r>
      <w:r>
        <w:t xml:space="preserve">   Horse    </w:t>
      </w:r>
      <w:r>
        <w:t xml:space="preserve">   Fosters    </w:t>
      </w:r>
      <w:r>
        <w:t xml:space="preserve">   Elves    </w:t>
      </w:r>
      <w:r>
        <w:t xml:space="preserve">   Cat    </w:t>
      </w:r>
      <w:r>
        <w:t xml:space="preserve">   Babbitt    </w:t>
      </w:r>
      <w:r>
        <w:t xml:space="preserve">   August    </w:t>
      </w:r>
      <w:r>
        <w:t xml:space="preserve">   Anna    </w:t>
      </w:r>
      <w:r>
        <w:t xml:space="preserve">   Angus    </w:t>
      </w:r>
      <w:r>
        <w:t xml:space="preserve">   WInnie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2021-10-11T20:09:42Z</dcterms:created>
  <dcterms:modified xsi:type="dcterms:W3CDTF">2021-10-11T20:09:42Z</dcterms:modified>
</cp:coreProperties>
</file>