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Devil    </w:t>
      </w:r>
      <w:r>
        <w:t xml:space="preserve">   Curse    </w:t>
      </w:r>
      <w:r>
        <w:t xml:space="preserve">   Stranger    </w:t>
      </w:r>
      <w:r>
        <w:t xml:space="preserve">   Tree gap    </w:t>
      </w:r>
      <w:r>
        <w:t xml:space="preserve">   Toad    </w:t>
      </w:r>
      <w:r>
        <w:t xml:space="preserve">   Spring    </w:t>
      </w:r>
      <w:r>
        <w:t xml:space="preserve">   Rowboat    </w:t>
      </w:r>
      <w:r>
        <w:t xml:space="preserve">   Seventeen    </w:t>
      </w:r>
      <w:r>
        <w:t xml:space="preserve">   Miles    </w:t>
      </w:r>
      <w:r>
        <w:t xml:space="preserve">   Mae    </w:t>
      </w:r>
      <w:r>
        <w:t xml:space="preserve">   Kidnapped    </w:t>
      </w:r>
      <w:r>
        <w:t xml:space="preserve">   Jesse    </w:t>
      </w:r>
      <w:r>
        <w:t xml:space="preserve">   Horse    </w:t>
      </w:r>
      <w:r>
        <w:t xml:space="preserve">   Fosters    </w:t>
      </w:r>
      <w:r>
        <w:t xml:space="preserve">   Elves    </w:t>
      </w:r>
      <w:r>
        <w:t xml:space="preserve">   Cat    </w:t>
      </w:r>
      <w:r>
        <w:t xml:space="preserve">   Babbitt    </w:t>
      </w:r>
      <w:r>
        <w:t xml:space="preserve">   August    </w:t>
      </w:r>
      <w:r>
        <w:t xml:space="preserve">   Anna    </w:t>
      </w:r>
      <w:r>
        <w:t xml:space="preserve">   Angus    </w:t>
      </w:r>
      <w:r>
        <w:t xml:space="preserve">   Winnie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2021-10-11T20:09:09Z</dcterms:created>
  <dcterms:modified xsi:type="dcterms:W3CDTF">2021-10-11T20:09:09Z</dcterms:modified>
</cp:coreProperties>
</file>