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of Winnie's family member had a funeral?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Winnie's favorite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Winnie's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Tucks' youngest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Family that kidnapped Winnie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did the constable take Mae?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weather like in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children did the Fosters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did the magic water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Main character in the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Author's last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Mother of Miles and Jesse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Author's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Miles and Winnie used to go fishing?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arrested Mae?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told Winnie that toads do not drink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town where the story is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Mrs. Tuck use to hit the man in the yellow suit?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Winnie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Tucks' oldest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color was the man's suit that knew Tuck's secret?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Winnie's 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</dc:title>
  <dcterms:created xsi:type="dcterms:W3CDTF">2021-10-11T20:09:56Z</dcterms:created>
  <dcterms:modified xsi:type="dcterms:W3CDTF">2021-10-11T20:09:56Z</dcterms:modified>
</cp:coreProperties>
</file>