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making little of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Pride in ones appearance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hesitate of stumble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Sad filled with gloom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Easy to reach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Company or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Deep thinking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annoy or irritate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Negative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Regretful, mournful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Expressing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Deep and hollow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abrupt change of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withdraw, to go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Clergyman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qualities of cows or oxen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vibrating sound</w:t>
            </w:r>
          </w:p>
        </w:tc>
      </w:tr>
    </w:tbl>
    <w:p>
      <w:pPr>
        <w:pStyle w:val="WordBankMedium"/>
      </w:pPr>
      <w:r>
        <w:t xml:space="preserve">   Melancholy    </w:t>
      </w:r>
      <w:r>
        <w:t xml:space="preserve">   Bovine    </w:t>
      </w:r>
      <w:r>
        <w:t xml:space="preserve">   Accessible    </w:t>
      </w:r>
      <w:r>
        <w:t xml:space="preserve">   Contemplation    </w:t>
      </w:r>
      <w:r>
        <w:t xml:space="preserve">   Plaintively    </w:t>
      </w:r>
      <w:r>
        <w:t xml:space="preserve">   Galling    </w:t>
      </w:r>
      <w:r>
        <w:t xml:space="preserve">   Melancholy    </w:t>
      </w:r>
      <w:r>
        <w:t xml:space="preserve">   Rueful    </w:t>
      </w:r>
      <w:r>
        <w:t xml:space="preserve">   Self deprecation    </w:t>
      </w:r>
      <w:r>
        <w:t xml:space="preserve">    Tangent    </w:t>
      </w:r>
      <w:r>
        <w:t xml:space="preserve">   Parson    </w:t>
      </w:r>
      <w:r>
        <w:t xml:space="preserve">   Troupe    </w:t>
      </w:r>
      <w:r>
        <w:t xml:space="preserve">   Falter    </w:t>
      </w:r>
      <w:r>
        <w:t xml:space="preserve">   Vanity    </w:t>
      </w:r>
      <w:r>
        <w:t xml:space="preserve">   Recede    </w:t>
      </w:r>
      <w:r>
        <w:t xml:space="preserve">   Trill    </w:t>
      </w:r>
      <w:r>
        <w:t xml:space="preserve">   Cavernous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2021-10-11T20:10:10Z</dcterms:created>
  <dcterms:modified xsi:type="dcterms:W3CDTF">2021-10-11T20:10:10Z</dcterms:modified>
</cp:coreProperties>
</file>