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Tuck Everlasting Chapter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conceal    </w:t>
      </w:r>
      <w:r>
        <w:t xml:space="preserve">   possess    </w:t>
      </w:r>
      <w:r>
        <w:t xml:space="preserve">   isolation    </w:t>
      </w:r>
      <w:r>
        <w:t xml:space="preserve">   gallow    </w:t>
      </w:r>
      <w:r>
        <w:t xml:space="preserve">   forlorn    </w:t>
      </w:r>
      <w:r>
        <w:t xml:space="preserve">   meager    </w:t>
      </w:r>
      <w:r>
        <w:t xml:space="preserve">   oppressive    </w:t>
      </w:r>
      <w:r>
        <w:t xml:space="preserve">   abrupt    </w:t>
      </w:r>
      <w:r>
        <w:t xml:space="preserve">   contemplation    </w:t>
      </w:r>
      <w:r>
        <w:t xml:space="preserve">   bovine    </w:t>
      </w:r>
      <w:r>
        <w:t xml:space="preserve">   tranquil    </w:t>
      </w:r>
      <w:r>
        <w:t xml:space="preserve">   amble    </w:t>
      </w:r>
      <w:r>
        <w:t xml:space="preserve">   tangent    </w:t>
      </w:r>
      <w:r>
        <w:t xml:space="preserve">   hub    </w:t>
      </w:r>
      <w:r>
        <w:t xml:space="preserve">   quiver    </w:t>
      </w:r>
      <w:r>
        <w:t xml:space="preserve">   balmy    </w:t>
      </w:r>
      <w:r>
        <w:t xml:space="preserve">   prologue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Tuck Everlasting Chapter 1</dc:title>
  <dcterms:created xsi:type="dcterms:W3CDTF">2021-10-11T20:08:39Z</dcterms:created>
  <dcterms:modified xsi:type="dcterms:W3CDTF">2021-10-11T20:08:39Z</dcterms:modified>
</cp:coreProperties>
</file>