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last name is Foster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stole the Tuck's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 in the yellow suit stole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Fosters own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Winnie and Miles when't fishing on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has two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got kidnapped by  the Tucks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thinks that the music was 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gave Winnie the 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Miles and Winnie where on the poad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Mae was 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Mae was going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has a music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 in the yellow suit didn't want to talk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goes by 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Winnie pored the bottle of water on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Jesse gave Winnie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took Mae and Winnie away into Treegap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Winnie and Jesse met at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Crossword</dc:title>
  <dcterms:created xsi:type="dcterms:W3CDTF">2021-10-11T20:09:00Z</dcterms:created>
  <dcterms:modified xsi:type="dcterms:W3CDTF">2021-10-11T20:09:00Z</dcterms:modified>
</cp:coreProperties>
</file>