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understanding that is dangerous, daring, or of uncertain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strong, healthy, and full of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clerk in charge of a parish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free from disturbance; calm.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excessive pride in or admiration of one's own appearance or achievements.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strange or odd; unusual.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annoying; humiliating.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irritate intensely; infuriate.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inhabit; live in; be the inhabitants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of looking at or thinking about something thoughtfully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least or smallest 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sudden or unexpected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Incapable of being overcome or subbed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large and strong; heavily built.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sit, lie, or stand in a lazy, relaxed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great happiness and exhilaration.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structure, typically of two uprights and a crosspiece, for the hanging of criminals.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Looking wide with open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line or a curve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Crossword Puzzle</dc:title>
  <dcterms:created xsi:type="dcterms:W3CDTF">2021-10-11T20:08:51Z</dcterms:created>
  <dcterms:modified xsi:type="dcterms:W3CDTF">2021-10-11T20:08:51Z</dcterms:modified>
</cp:coreProperties>
</file>