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Tuck Everlasting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 knowingly helps another in crime or wrongdoing, often as a subordinate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Fireside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Coming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Calm, quiet, or composed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Irritating in taste or smell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Demanding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Having deep insight or understanding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Bent low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strong feeling of repugnance, distaste, or dislike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go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Well-worn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Mixed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become more distant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Terrible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 Everlasting Vocabulary</dc:title>
  <dcterms:created xsi:type="dcterms:W3CDTF">2021-10-11T20:09:16Z</dcterms:created>
  <dcterms:modified xsi:type="dcterms:W3CDTF">2021-10-11T20:09:16Z</dcterms:modified>
</cp:coreProperties>
</file>