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Immediate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Shabby, old and worn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Flapjacks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smooth three beat gait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With full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Ornamental 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Frame usually used to hang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Extremely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who makes things out of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Mature male goose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Back part of a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Horrible and shocking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Cause to get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fish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 Vocabulary</dc:title>
  <dcterms:created xsi:type="dcterms:W3CDTF">2021-10-11T20:09:30Z</dcterms:created>
  <dcterms:modified xsi:type="dcterms:W3CDTF">2021-10-11T20:09:30Z</dcterms:modified>
</cp:coreProperties>
</file>