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Vocabulary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walk at a slow, leisurely pace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 jaunty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frustrated; annoyed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parson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structure for hanging criminals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ebbed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a buoyant, self-confident air; brisk and crisp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gallows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amount; lacking in quantity or quality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roust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burdensome, unjustly harsh, or tyrannical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threadbare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peaceful, calm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tranquil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headgear for a horse ; restrain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meager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disorderly haste or confusion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searing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company or group--usually theatrical performers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staunchly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member of the clergy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troupe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police officer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exasperated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colluding or conspiring together secretly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silhouette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 to get up or start moving; to disturb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acrid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extremely hot or intense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cahoots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shabby, old and worn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oppressive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shadow; outline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bridle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harsh in taste or odor; sharp in manner or temper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constable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very loyal and committed manner.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 helter-skelter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flowing backward or away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 ambled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Vocabulary Quiz</dc:title>
  <dcterms:created xsi:type="dcterms:W3CDTF">2021-10-11T20:10:38Z</dcterms:created>
  <dcterms:modified xsi:type="dcterms:W3CDTF">2021-10-11T20:10:38Z</dcterms:modified>
</cp:coreProperties>
</file>