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Tuck Everlasting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August    </w:t>
      </w:r>
      <w:r>
        <w:t xml:space="preserve">   Gallows    </w:t>
      </w:r>
      <w:r>
        <w:t xml:space="preserve">   Mouse    </w:t>
      </w:r>
      <w:r>
        <w:t xml:space="preserve">   Trout    </w:t>
      </w:r>
      <w:r>
        <w:t xml:space="preserve">   Mr. Foster    </w:t>
      </w:r>
      <w:r>
        <w:t xml:space="preserve">   Mama    </w:t>
      </w:r>
      <w:r>
        <w:t xml:space="preserve">   Grandmother    </w:t>
      </w:r>
      <w:r>
        <w:t xml:space="preserve">   Foster    </w:t>
      </w:r>
      <w:r>
        <w:t xml:space="preserve">   Constable    </w:t>
      </w:r>
      <w:r>
        <w:t xml:space="preserve">   Man in the yellow suit    </w:t>
      </w:r>
      <w:r>
        <w:t xml:space="preserve">   Tuck    </w:t>
      </w:r>
      <w:r>
        <w:t xml:space="preserve">   Treegap    </w:t>
      </w:r>
      <w:r>
        <w:t xml:space="preserve">   Spring    </w:t>
      </w:r>
      <w:r>
        <w:t xml:space="preserve">   Wood    </w:t>
      </w:r>
      <w:r>
        <w:t xml:space="preserve">   Toad    </w:t>
      </w:r>
      <w:r>
        <w:t xml:space="preserve">   Winnie    </w:t>
      </w:r>
      <w:r>
        <w:t xml:space="preserve">   Miles    </w:t>
      </w:r>
      <w:r>
        <w:t xml:space="preserve">   Jesse    </w:t>
      </w:r>
      <w:r>
        <w:t xml:space="preserve">   Angus    </w:t>
      </w:r>
      <w:r>
        <w:t xml:space="preserve">   Mae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Tuck Everlasting Word Search</dc:title>
  <dcterms:created xsi:type="dcterms:W3CDTF">2021-10-11T20:09:39Z</dcterms:created>
  <dcterms:modified xsi:type="dcterms:W3CDTF">2021-10-11T20:09:39Z</dcterms:modified>
</cp:coreProperties>
</file>