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Tuck Everlasting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shotgun    </w:t>
      </w:r>
      <w:r>
        <w:t xml:space="preserve">   cottage    </w:t>
      </w:r>
      <w:r>
        <w:t xml:space="preserve">   water    </w:t>
      </w:r>
      <w:r>
        <w:t xml:space="preserve">   marry    </w:t>
      </w:r>
      <w:r>
        <w:t xml:space="preserve">   rowboat    </w:t>
      </w:r>
      <w:r>
        <w:t xml:space="preserve">   miles    </w:t>
      </w:r>
      <w:r>
        <w:t xml:space="preserve">   jesse    </w:t>
      </w:r>
      <w:r>
        <w:t xml:space="preserve">   treegap    </w:t>
      </w:r>
      <w:r>
        <w:t xml:space="preserve">   jail    </w:t>
      </w:r>
      <w:r>
        <w:t xml:space="preserve">   constable    </w:t>
      </w:r>
      <w:r>
        <w:t xml:space="preserve">   toad    </w:t>
      </w:r>
      <w:r>
        <w:t xml:space="preserve">   yellowsuitguy    </w:t>
      </w:r>
      <w:r>
        <w:t xml:space="preserve">   fosters    </w:t>
      </w:r>
      <w:r>
        <w:t xml:space="preserve">   mae    </w:t>
      </w:r>
      <w:r>
        <w:t xml:space="preserve">   winnie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Word Search</dc:title>
  <dcterms:created xsi:type="dcterms:W3CDTF">2021-10-11T20:09:49Z</dcterms:created>
  <dcterms:modified xsi:type="dcterms:W3CDTF">2021-10-11T20:09:49Z</dcterms:modified>
</cp:coreProperties>
</file>