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plaintive    </w:t>
      </w:r>
      <w:r>
        <w:t xml:space="preserve">   roust    </w:t>
      </w:r>
      <w:r>
        <w:t xml:space="preserve">   contemplation    </w:t>
      </w:r>
      <w:r>
        <w:t xml:space="preserve">   suffering    </w:t>
      </w:r>
      <w:r>
        <w:t xml:space="preserve">   intrusions    </w:t>
      </w:r>
      <w:r>
        <w:t xml:space="preserve">   branch    </w:t>
      </w:r>
      <w:r>
        <w:t xml:space="preserve">   burly    </w:t>
      </w:r>
      <w:r>
        <w:t xml:space="preserve">   reservoirs    </w:t>
      </w:r>
      <w:r>
        <w:t xml:space="preserve">   Tucks    </w:t>
      </w:r>
      <w:r>
        <w:t xml:space="preserve">   protruding    </w:t>
      </w:r>
      <w:r>
        <w:t xml:space="preserve">   grimace    </w:t>
      </w:r>
      <w:r>
        <w:t xml:space="preserve">   trill    </w:t>
      </w:r>
      <w:r>
        <w:t xml:space="preserve">   mirage    </w:t>
      </w:r>
      <w:r>
        <w:t xml:space="preserve">   tranquil    </w:t>
      </w:r>
      <w:r>
        <w:t xml:space="preserve">   spring    </w:t>
      </w:r>
      <w:r>
        <w:t xml:space="preserve">   everlasting    </w:t>
      </w:r>
      <w:r>
        <w:t xml:space="preserve">   catholic    </w:t>
      </w:r>
      <w:r>
        <w:t xml:space="preserve">   amber    </w:t>
      </w:r>
      <w:r>
        <w:t xml:space="preserve">   ponderous    </w:t>
      </w:r>
      <w:r>
        <w:t xml:space="preserve">   tangent    </w:t>
      </w:r>
      <w:r>
        <w:t xml:space="preserve">   amble    </w:t>
      </w:r>
      <w:r>
        <w:t xml:space="preserve">   gallows    </w:t>
      </w:r>
      <w:r>
        <w:t xml:space="preserve">   Winnie Foster    </w:t>
      </w:r>
      <w:r>
        <w:t xml:space="preserve">   Jesse    </w:t>
      </w:r>
      <w:r>
        <w:t xml:space="preserve">   Angus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Word Search</dc:title>
  <dcterms:created xsi:type="dcterms:W3CDTF">2021-10-11T20:10:00Z</dcterms:created>
  <dcterms:modified xsi:type="dcterms:W3CDTF">2021-10-11T20:10:00Z</dcterms:modified>
</cp:coreProperties>
</file>