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prevent from being seen or discovered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quick reply to a question or remark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of various wild or domestic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eager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quickly and without warning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free from provincial prejudices or attachments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showing fear and lack of confidence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feeling or expressing pain or sorrow for sins or offenses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weighing heavily on the senses or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deficient in amount or quality or extent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capable of being reached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without care or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constitutional tendency to be gloomy and 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contort the face to indicate a certain mental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less hopeful or enthusiastic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entrance by force or without permission or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formal and solemn declaration of objection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line that touches a curve but does not intersect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expressing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unusually great in size or amount or extent or scope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2021-10-11T20:08:45Z</dcterms:created>
  <dcterms:modified xsi:type="dcterms:W3CDTF">2021-10-11T20:08:45Z</dcterms:modified>
</cp:coreProperties>
</file>