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perversely    </w:t>
      </w:r>
      <w:r>
        <w:t xml:space="preserve">   cahoots    </w:t>
      </w:r>
      <w:r>
        <w:t xml:space="preserve">   galling    </w:t>
      </w:r>
      <w:r>
        <w:t xml:space="preserve">   protruding    </w:t>
      </w:r>
      <w:r>
        <w:t xml:space="preserve">   roust    </w:t>
      </w:r>
      <w:r>
        <w:t xml:space="preserve">   remnants    </w:t>
      </w:r>
      <w:r>
        <w:t xml:space="preserve">   furrowed    </w:t>
      </w:r>
      <w:r>
        <w:t xml:space="preserve">   constable    </w:t>
      </w:r>
      <w:r>
        <w:t xml:space="preserve">   self-depreciation    </w:t>
      </w:r>
      <w:r>
        <w:t xml:space="preserve">   ebbed    </w:t>
      </w:r>
      <w:r>
        <w:t xml:space="preserve">   illiterate    </w:t>
      </w:r>
      <w:r>
        <w:t xml:space="preserve">   jaunty    </w:t>
      </w:r>
      <w:r>
        <w:t xml:space="preserve">   curliecues    </w:t>
      </w:r>
      <w:r>
        <w:t xml:space="preserve">   barbarian    </w:t>
      </w:r>
      <w:r>
        <w:t xml:space="preserve">   exasperated    </w:t>
      </w:r>
      <w:r>
        <w:t xml:space="preserve">   prostrate    </w:t>
      </w:r>
      <w:r>
        <w:t xml:space="preserve">   anguish    </w:t>
      </w:r>
      <w:r>
        <w:t xml:space="preserve">   grimace    </w:t>
      </w:r>
      <w:r>
        <w:t xml:space="preserve">   plaintive    </w:t>
      </w:r>
      <w:r>
        <w:t xml:space="preserve">   skittering    </w:t>
      </w:r>
      <w:r>
        <w:t xml:space="preserve">   intrusions    </w:t>
      </w:r>
      <w:r>
        <w:t xml:space="preserve">   remorseless    </w:t>
      </w:r>
      <w:r>
        <w:t xml:space="preserve">   elation    </w:t>
      </w:r>
      <w:r>
        <w:t xml:space="preserve">   bristly    </w:t>
      </w:r>
      <w:r>
        <w:t xml:space="preserve">   ponderous    </w:t>
      </w:r>
      <w:r>
        <w:t xml:space="preserve">   trill    </w:t>
      </w:r>
      <w:r>
        <w:t xml:space="preserve">   rueful    </w:t>
      </w:r>
      <w:r>
        <w:t xml:space="preserve">   gingerly    </w:t>
      </w:r>
      <w:r>
        <w:t xml:space="preserve">   mirage    </w:t>
      </w:r>
      <w:r>
        <w:t xml:space="preserve">   melancholy    </w:t>
      </w:r>
      <w:r>
        <w:t xml:space="preserve">   exertion    </w:t>
      </w:r>
      <w:r>
        <w:t xml:space="preserve">   cavernous    </w:t>
      </w:r>
      <w:r>
        <w:t xml:space="preserve">   contemplation    </w:t>
      </w:r>
      <w:r>
        <w:t xml:space="preserve">   acrid    </w:t>
      </w:r>
      <w:r>
        <w:t xml:space="preserve">   perilous    </w:t>
      </w:r>
      <w:r>
        <w:t xml:space="preserve">   bovine    </w:t>
      </w:r>
      <w:r>
        <w:t xml:space="preserve">   eddies    </w:t>
      </w:r>
      <w:r>
        <w:t xml:space="preserve">   tranquil    </w:t>
      </w:r>
      <w:r>
        <w:t xml:space="preserve">   indomitable    </w:t>
      </w:r>
      <w:r>
        <w:t xml:space="preserve">   tangent    </w:t>
      </w:r>
      <w:r>
        <w:t xml:space="preserve">   patent    </w:t>
      </w:r>
      <w:r>
        <w:t xml:space="preserve">   submission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2021-10-11T20:09:00Z</dcterms:created>
  <dcterms:modified xsi:type="dcterms:W3CDTF">2021-10-11T20:09:00Z</dcterms:modified>
</cp:coreProperties>
</file>