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Tuck Everlasting cross 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unuasual or strange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act of looking at or thinking about something thoughtfully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undertaking outcome to the descovering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make ahard metal sound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excceice pride connected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stare with wide and bury eyes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move stand or  sit in a lazy way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intentness feeling of happy and joyfull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make angry or impation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move back or away from the limit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heavy and strong musculer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unexpected sudden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strong energeitic and active in mind or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strong pain or suffering in the mind or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state of disorder orconfusion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incapable l of being overcome or sidle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supply with inhabits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smallest or least 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up write structure to hang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very irrational or exasperating delay in flight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 Everlasting cross word puzzle</dc:title>
  <dcterms:created xsi:type="dcterms:W3CDTF">2021-10-11T20:08:56Z</dcterms:created>
  <dcterms:modified xsi:type="dcterms:W3CDTF">2021-10-11T20:08:56Z</dcterms:modified>
</cp:coreProperties>
</file>