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quality or state of being filled with joy or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unable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member of clergy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that us protected against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puppet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wood or forested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lively in a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remaining steady and unchanged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 of tuck and mae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structure from which criminals are hung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alter the direction or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impossible to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travel as a member of theatrical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light, bright, as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branch of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father of jessie and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lonely and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willfully determined or disposed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grave, sober, or mirthless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fill,cover,or 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son of mae and 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unchanging; constant; steadfast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something to end in a certain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confused or messy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stuck somewhere when you need to be somewhere else, packed,crowded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glide or skip lightly of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fosters lived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secret partnership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irritate or  provoke to a high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mae always kept this in her pocket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quick, clever reply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mournful; expressing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mother of miles and jessie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causing sorrow or 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full of scorn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alleviate or lesson grief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go or move away; withdraw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that galls, chafing, irritating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 crossword puzzle</dc:title>
  <dcterms:created xsi:type="dcterms:W3CDTF">2021-10-11T20:08:48Z</dcterms:created>
  <dcterms:modified xsi:type="dcterms:W3CDTF">2021-10-11T20:08:48Z</dcterms:modified>
</cp:coreProperties>
</file>